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CE" w:rsidRDefault="00D84FCE" w:rsidP="006E0F9D">
      <w:pPr>
        <w:spacing w:before="120" w:line="300" w:lineRule="auto"/>
        <w:jc w:val="center"/>
        <w:rPr>
          <w:b/>
          <w:sz w:val="32"/>
          <w:szCs w:val="32"/>
        </w:rPr>
      </w:pPr>
      <w:bookmarkStart w:id="0" w:name="_GoBack"/>
      <w:bookmarkEnd w:id="0"/>
    </w:p>
    <w:p w:rsidR="000C2799" w:rsidRPr="007B0B6E" w:rsidRDefault="00D84FCE" w:rsidP="006E0F9D">
      <w:pPr>
        <w:spacing w:before="120" w:line="300" w:lineRule="auto"/>
        <w:jc w:val="center"/>
        <w:rPr>
          <w:b/>
          <w:sz w:val="32"/>
          <w:szCs w:val="32"/>
        </w:rPr>
      </w:pPr>
      <w:r>
        <w:rPr>
          <w:b/>
          <w:sz w:val="32"/>
          <w:szCs w:val="32"/>
        </w:rPr>
        <w:t>..</w:t>
      </w:r>
      <w:r w:rsidR="0042295E">
        <w:rPr>
          <w:b/>
          <w:sz w:val="32"/>
          <w:szCs w:val="32"/>
        </w:rPr>
        <w:t>de</w:t>
      </w:r>
      <w:r w:rsidR="008A7610">
        <w:rPr>
          <w:b/>
          <w:sz w:val="32"/>
          <w:szCs w:val="32"/>
        </w:rPr>
        <w:t xml:space="preserve"> LEERJAAR</w:t>
      </w:r>
      <w:r w:rsidR="006E0F9D">
        <w:rPr>
          <w:b/>
          <w:sz w:val="32"/>
          <w:szCs w:val="32"/>
        </w:rPr>
        <w:br/>
      </w:r>
      <w:proofErr w:type="spellStart"/>
      <w:r w:rsidR="008F1ABE" w:rsidRPr="007B0B6E">
        <w:rPr>
          <w:b/>
          <w:sz w:val="32"/>
          <w:szCs w:val="32"/>
        </w:rPr>
        <w:t>School</w:t>
      </w:r>
      <w:r w:rsidR="00A42669" w:rsidRPr="007B0B6E">
        <w:rPr>
          <w:b/>
          <w:sz w:val="32"/>
          <w:szCs w:val="32"/>
        </w:rPr>
        <w:t>@</w:t>
      </w:r>
      <w:r w:rsidR="00544D51">
        <w:rPr>
          <w:b/>
          <w:sz w:val="32"/>
          <w:szCs w:val="32"/>
        </w:rPr>
        <w:t>Platteland</w:t>
      </w:r>
      <w:proofErr w:type="spellEnd"/>
      <w:r>
        <w:rPr>
          <w:b/>
          <w:sz w:val="32"/>
          <w:szCs w:val="32"/>
        </w:rPr>
        <w:t xml:space="preserve"> </w:t>
      </w:r>
    </w:p>
    <w:p w:rsidR="00AA587E" w:rsidRPr="00DD6B9F" w:rsidRDefault="00AA587E" w:rsidP="008A7610">
      <w:pPr>
        <w:pStyle w:val="Default"/>
        <w:spacing w:before="120" w:line="300" w:lineRule="auto"/>
        <w:rPr>
          <w:rFonts w:ascii="Bookman Old Style" w:hAnsi="Bookman Old Style"/>
          <w:b/>
          <w:sz w:val="22"/>
          <w:szCs w:val="22"/>
        </w:rPr>
      </w:pPr>
      <w:r w:rsidRPr="00DD6B9F">
        <w:rPr>
          <w:rFonts w:ascii="Bookman Old Style" w:hAnsi="Bookman Old Style"/>
          <w:b/>
          <w:sz w:val="22"/>
          <w:szCs w:val="22"/>
        </w:rPr>
        <w:t>Beste ouders,</w:t>
      </w:r>
    </w:p>
    <w:p w:rsidR="00AA587E" w:rsidRPr="00DD6B9F" w:rsidRDefault="00AA587E" w:rsidP="008A7610">
      <w:pPr>
        <w:pStyle w:val="Default"/>
        <w:spacing w:before="120" w:line="300" w:lineRule="auto"/>
        <w:rPr>
          <w:rFonts w:ascii="Bookman Old Style" w:hAnsi="Bookman Old Style"/>
          <w:b/>
          <w:sz w:val="22"/>
          <w:szCs w:val="22"/>
        </w:rPr>
      </w:pPr>
      <w:r w:rsidRPr="00DD6B9F">
        <w:rPr>
          <w:rFonts w:ascii="Bookman Old Style" w:hAnsi="Bookman Old Style"/>
          <w:b/>
          <w:sz w:val="22"/>
          <w:szCs w:val="22"/>
        </w:rPr>
        <w:t>Met deze brief willen</w:t>
      </w:r>
      <w:r w:rsidR="001959B3">
        <w:rPr>
          <w:rFonts w:ascii="Bookman Old Style" w:hAnsi="Bookman Old Style"/>
          <w:b/>
          <w:sz w:val="22"/>
          <w:szCs w:val="22"/>
        </w:rPr>
        <w:t xml:space="preserve"> we jullie </w:t>
      </w:r>
      <w:r w:rsidR="005610C9" w:rsidRPr="00DD6B9F">
        <w:rPr>
          <w:rFonts w:ascii="Bookman Old Style" w:hAnsi="Bookman Old Style"/>
          <w:b/>
          <w:sz w:val="22"/>
          <w:szCs w:val="22"/>
        </w:rPr>
        <w:t xml:space="preserve">graag </w:t>
      </w:r>
      <w:r w:rsidR="00DD6B9F" w:rsidRPr="00DD6B9F">
        <w:rPr>
          <w:rFonts w:ascii="Bookman Old Style" w:hAnsi="Bookman Old Style"/>
          <w:b/>
          <w:sz w:val="22"/>
          <w:szCs w:val="22"/>
        </w:rPr>
        <w:t>informeren over de praktische kant van onze boerderijklassen.</w:t>
      </w:r>
    </w:p>
    <w:p w:rsidR="00DD6B9F" w:rsidRPr="00DD6B9F" w:rsidRDefault="00DD6B9F" w:rsidP="008A7610">
      <w:pPr>
        <w:pStyle w:val="Default"/>
        <w:spacing w:before="120" w:line="300" w:lineRule="auto"/>
        <w:rPr>
          <w:rFonts w:ascii="Bookman Old Style" w:hAnsi="Bookman Old Style"/>
          <w:b/>
          <w:sz w:val="22"/>
          <w:szCs w:val="22"/>
        </w:rPr>
      </w:pPr>
      <w:r w:rsidRPr="00DD6B9F">
        <w:rPr>
          <w:rFonts w:ascii="Bookman Old Style" w:hAnsi="Bookman Old Style"/>
          <w:b/>
          <w:sz w:val="22"/>
          <w:szCs w:val="22"/>
        </w:rPr>
        <w:t xml:space="preserve">Volgende week </w:t>
      </w:r>
      <w:r w:rsidR="00D84FCE">
        <w:rPr>
          <w:rFonts w:ascii="Bookman Old Style" w:hAnsi="Bookman Old Style"/>
          <w:b/>
          <w:sz w:val="22"/>
          <w:szCs w:val="22"/>
        </w:rPr>
        <w:t>‘</w:t>
      </w:r>
      <w:r w:rsidR="00D84FCE" w:rsidRPr="00D84FCE">
        <w:rPr>
          <w:rFonts w:ascii="Bookman Old Style" w:hAnsi="Bookman Old Style"/>
          <w:i/>
          <w:sz w:val="22"/>
          <w:szCs w:val="22"/>
        </w:rPr>
        <w:t>datum</w:t>
      </w:r>
      <w:r w:rsidR="00D84FCE">
        <w:rPr>
          <w:rFonts w:ascii="Bookman Old Style" w:hAnsi="Bookman Old Style"/>
          <w:i/>
          <w:sz w:val="22"/>
          <w:szCs w:val="22"/>
        </w:rPr>
        <w:t>’</w:t>
      </w:r>
      <w:r w:rsidRPr="00DD6B9F">
        <w:rPr>
          <w:rFonts w:ascii="Bookman Old Style" w:hAnsi="Bookman Old Style"/>
          <w:b/>
          <w:sz w:val="22"/>
          <w:szCs w:val="22"/>
        </w:rPr>
        <w:t>, star</w:t>
      </w:r>
      <w:r w:rsidR="00544D51">
        <w:rPr>
          <w:rFonts w:ascii="Bookman Old Style" w:hAnsi="Bookman Old Style"/>
          <w:b/>
          <w:sz w:val="22"/>
          <w:szCs w:val="22"/>
        </w:rPr>
        <w:t xml:space="preserve">ten we de eerste halve dag op </w:t>
      </w:r>
      <w:r w:rsidR="00544D51" w:rsidRPr="00544D51">
        <w:rPr>
          <w:rFonts w:ascii="Bookman Old Style" w:hAnsi="Bookman Old Style"/>
          <w:i/>
          <w:sz w:val="22"/>
          <w:szCs w:val="22"/>
        </w:rPr>
        <w:t>‘naam openluchtleerplaats’</w:t>
      </w:r>
      <w:r w:rsidRPr="00DD6B9F">
        <w:rPr>
          <w:rFonts w:ascii="Bookman Old Style" w:hAnsi="Bookman Old Style"/>
          <w:b/>
          <w:sz w:val="22"/>
          <w:szCs w:val="22"/>
        </w:rPr>
        <w:t xml:space="preserve">. En daarna elke </w:t>
      </w:r>
      <w:r w:rsidR="00D84FCE">
        <w:rPr>
          <w:rFonts w:ascii="Bookman Old Style" w:hAnsi="Bookman Old Style"/>
          <w:b/>
          <w:sz w:val="22"/>
          <w:szCs w:val="22"/>
        </w:rPr>
        <w:t>‘-</w:t>
      </w:r>
      <w:proofErr w:type="spellStart"/>
      <w:r w:rsidR="00D84FCE" w:rsidRPr="00D84FCE">
        <w:rPr>
          <w:rFonts w:ascii="Bookman Old Style" w:hAnsi="Bookman Old Style"/>
          <w:i/>
          <w:sz w:val="22"/>
          <w:szCs w:val="22"/>
        </w:rPr>
        <w:t>dag</w:t>
      </w:r>
      <w:r w:rsidR="00D84FCE">
        <w:rPr>
          <w:rFonts w:ascii="Bookman Old Style" w:hAnsi="Bookman Old Style"/>
          <w:i/>
          <w:sz w:val="22"/>
          <w:szCs w:val="22"/>
        </w:rPr>
        <w:t>voormiddag</w:t>
      </w:r>
      <w:proofErr w:type="spellEnd"/>
      <w:r w:rsidR="00D84FCE" w:rsidRPr="00D84FCE">
        <w:rPr>
          <w:rFonts w:ascii="Bookman Old Style" w:hAnsi="Bookman Old Style"/>
          <w:i/>
          <w:sz w:val="22"/>
          <w:szCs w:val="22"/>
        </w:rPr>
        <w:t>’</w:t>
      </w:r>
      <w:r w:rsidRPr="00DD6B9F">
        <w:rPr>
          <w:rFonts w:ascii="Bookman Old Style" w:hAnsi="Bookman Old Style"/>
          <w:b/>
          <w:sz w:val="22"/>
          <w:szCs w:val="22"/>
        </w:rPr>
        <w:t xml:space="preserve"> tot en met </w:t>
      </w:r>
      <w:r w:rsidR="00D84FCE">
        <w:rPr>
          <w:rFonts w:ascii="Bookman Old Style" w:hAnsi="Bookman Old Style"/>
          <w:b/>
          <w:sz w:val="22"/>
          <w:szCs w:val="22"/>
        </w:rPr>
        <w:t>‘</w:t>
      </w:r>
      <w:r w:rsidR="00D84FCE" w:rsidRPr="00D84FCE">
        <w:rPr>
          <w:rFonts w:ascii="Bookman Old Style" w:hAnsi="Bookman Old Style"/>
          <w:i/>
          <w:sz w:val="22"/>
          <w:szCs w:val="22"/>
        </w:rPr>
        <w:t>datum’</w:t>
      </w:r>
      <w:r w:rsidRPr="00DD6B9F">
        <w:rPr>
          <w:rFonts w:ascii="Bookman Old Style" w:hAnsi="Bookman Old Style"/>
          <w:b/>
          <w:sz w:val="22"/>
          <w:szCs w:val="22"/>
        </w:rPr>
        <w:t>.</w:t>
      </w:r>
    </w:p>
    <w:p w:rsidR="00DD6B9F" w:rsidRDefault="00DD6B9F"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We fietsen telkens</w:t>
      </w:r>
      <w:r w:rsidR="001959B3">
        <w:rPr>
          <w:rFonts w:ascii="Bookman Old Style" w:hAnsi="Bookman Old Style"/>
          <w:b/>
          <w:sz w:val="22"/>
          <w:szCs w:val="22"/>
        </w:rPr>
        <w:t xml:space="preserve"> naar ‘</w:t>
      </w:r>
      <w:r w:rsidR="00544D51">
        <w:rPr>
          <w:rFonts w:ascii="Bookman Old Style" w:hAnsi="Bookman Old Style"/>
          <w:i/>
          <w:sz w:val="22"/>
          <w:szCs w:val="22"/>
        </w:rPr>
        <w:t>naam openluchtleerplaats</w:t>
      </w:r>
      <w:r w:rsidR="00D84FCE" w:rsidRPr="00D84FCE">
        <w:rPr>
          <w:rFonts w:ascii="Bookman Old Style" w:hAnsi="Bookman Old Style"/>
          <w:i/>
          <w:sz w:val="22"/>
          <w:szCs w:val="22"/>
        </w:rPr>
        <w:t>’</w:t>
      </w:r>
      <w:r w:rsidRPr="00DD6B9F">
        <w:rPr>
          <w:rFonts w:ascii="Bookman Old Style" w:hAnsi="Bookman Old Style"/>
          <w:b/>
          <w:sz w:val="22"/>
          <w:szCs w:val="22"/>
        </w:rPr>
        <w:t xml:space="preserve">. Daarom verzoeken we jullie om een goede fiets met uw kind mee te geven. Een fiets met voldoende bandenspanning, een strak gespannen ketting en goed werkende remmen. Denk ook aan een goed werkende verlichting, want binnen enkele weken zullen de dagen al flink </w:t>
      </w:r>
      <w:r w:rsidR="001959B3">
        <w:rPr>
          <w:rFonts w:ascii="Bookman Old Style" w:hAnsi="Bookman Old Style"/>
          <w:b/>
          <w:sz w:val="22"/>
          <w:szCs w:val="22"/>
        </w:rPr>
        <w:t>korter</w:t>
      </w:r>
      <w:r w:rsidRPr="00DD6B9F">
        <w:rPr>
          <w:rFonts w:ascii="Bookman Old Style" w:hAnsi="Bookman Old Style"/>
          <w:b/>
          <w:sz w:val="22"/>
          <w:szCs w:val="22"/>
        </w:rPr>
        <w:t xml:space="preserve"> zijn.</w:t>
      </w:r>
      <w:r w:rsidRPr="00DD6B9F">
        <w:rPr>
          <w:rFonts w:ascii="Bookman Old Style" w:hAnsi="Bookman Old Style"/>
          <w:b/>
          <w:sz w:val="22"/>
          <w:szCs w:val="22"/>
        </w:rPr>
        <w:br/>
      </w:r>
      <w:r w:rsidR="001959B3">
        <w:rPr>
          <w:rFonts w:ascii="Bookman Old Style" w:hAnsi="Bookman Old Style"/>
          <w:b/>
          <w:sz w:val="22"/>
          <w:szCs w:val="22"/>
        </w:rPr>
        <w:t>Kinderen zijn</w:t>
      </w:r>
      <w:r w:rsidRPr="00DD6B9F">
        <w:rPr>
          <w:rFonts w:ascii="Bookman Old Style" w:hAnsi="Bookman Old Style"/>
          <w:b/>
          <w:sz w:val="22"/>
          <w:szCs w:val="22"/>
        </w:rPr>
        <w:t xml:space="preserve"> verplicht om een </w:t>
      </w:r>
      <w:proofErr w:type="spellStart"/>
      <w:r w:rsidRPr="00DD6B9F">
        <w:rPr>
          <w:rFonts w:ascii="Bookman Old Style" w:hAnsi="Bookman Old Style"/>
          <w:b/>
          <w:sz w:val="22"/>
          <w:szCs w:val="22"/>
        </w:rPr>
        <w:t>fluojas</w:t>
      </w:r>
      <w:proofErr w:type="spellEnd"/>
      <w:r w:rsidRPr="00DD6B9F">
        <w:rPr>
          <w:rFonts w:ascii="Bookman Old Style" w:hAnsi="Bookman Old Style"/>
          <w:b/>
          <w:sz w:val="22"/>
          <w:szCs w:val="22"/>
        </w:rPr>
        <w:t xml:space="preserve"> te dragen tijdens d</w:t>
      </w:r>
      <w:r w:rsidR="00D84FCE">
        <w:rPr>
          <w:rFonts w:ascii="Bookman Old Style" w:hAnsi="Bookman Old Style"/>
          <w:b/>
          <w:sz w:val="22"/>
          <w:szCs w:val="22"/>
        </w:rPr>
        <w:t xml:space="preserve">e fietstocht naar </w:t>
      </w:r>
      <w:r w:rsidR="00544D51">
        <w:rPr>
          <w:rFonts w:ascii="Bookman Old Style" w:hAnsi="Bookman Old Style"/>
          <w:i/>
          <w:sz w:val="22"/>
          <w:szCs w:val="22"/>
        </w:rPr>
        <w:t xml:space="preserve">’naam openluchtleerplaats </w:t>
      </w:r>
      <w:r w:rsidR="00D84FCE" w:rsidRPr="00D84FCE">
        <w:rPr>
          <w:rFonts w:ascii="Bookman Old Style" w:hAnsi="Bookman Old Style"/>
          <w:i/>
          <w:sz w:val="22"/>
          <w:szCs w:val="22"/>
        </w:rPr>
        <w:t>’</w:t>
      </w:r>
      <w:r w:rsidRPr="00DD6B9F">
        <w:rPr>
          <w:rFonts w:ascii="Bookman Old Style" w:hAnsi="Bookman Old Style"/>
          <w:b/>
          <w:sz w:val="22"/>
          <w:szCs w:val="22"/>
        </w:rPr>
        <w:t xml:space="preserve">. Kinderen die in het bezit zijn van een helm dragen die uiteraard ook. </w:t>
      </w:r>
      <w:r w:rsidR="00D84FCE">
        <w:rPr>
          <w:rFonts w:ascii="Bookman Old Style" w:hAnsi="Bookman Old Style"/>
          <w:b/>
          <w:sz w:val="22"/>
          <w:szCs w:val="22"/>
        </w:rPr>
        <w:t>‘</w:t>
      </w:r>
      <w:r w:rsidRPr="00D84FCE">
        <w:rPr>
          <w:rFonts w:ascii="Bookman Old Style" w:hAnsi="Bookman Old Style"/>
          <w:i/>
          <w:sz w:val="22"/>
          <w:szCs w:val="22"/>
        </w:rPr>
        <w:t>Wie geen helm heeft,</w:t>
      </w:r>
      <w:r w:rsidRPr="00DD6B9F">
        <w:rPr>
          <w:rFonts w:ascii="Bookman Old Style" w:hAnsi="Bookman Old Style"/>
          <w:b/>
          <w:sz w:val="22"/>
          <w:szCs w:val="22"/>
        </w:rPr>
        <w:t xml:space="preserve"> </w:t>
      </w:r>
      <w:r w:rsidRPr="00D84FCE">
        <w:rPr>
          <w:rFonts w:ascii="Bookman Old Style" w:hAnsi="Bookman Old Style"/>
          <w:i/>
          <w:sz w:val="22"/>
          <w:szCs w:val="22"/>
        </w:rPr>
        <w:t>kr</w:t>
      </w:r>
      <w:r w:rsidR="00D84FCE">
        <w:rPr>
          <w:rFonts w:ascii="Bookman Old Style" w:hAnsi="Bookman Old Style"/>
          <w:i/>
          <w:sz w:val="22"/>
          <w:szCs w:val="22"/>
        </w:rPr>
        <w:t>ijgt</w:t>
      </w:r>
      <w:r w:rsidRPr="00D84FCE">
        <w:rPr>
          <w:rFonts w:ascii="Bookman Old Style" w:hAnsi="Bookman Old Style"/>
          <w:i/>
          <w:sz w:val="22"/>
          <w:szCs w:val="22"/>
        </w:rPr>
        <w:t xml:space="preserve"> er dan één van de school ter beschikking.</w:t>
      </w:r>
      <w:r w:rsidR="00D84FCE">
        <w:rPr>
          <w:rFonts w:ascii="Bookman Old Style" w:hAnsi="Bookman Old Style"/>
          <w:i/>
          <w:sz w:val="22"/>
          <w:szCs w:val="22"/>
        </w:rPr>
        <w:t>’</w:t>
      </w:r>
      <w:r>
        <w:rPr>
          <w:rFonts w:ascii="Bookman Old Style" w:hAnsi="Bookman Old Style"/>
          <w:b/>
          <w:sz w:val="22"/>
          <w:szCs w:val="22"/>
        </w:rPr>
        <w:br/>
        <w:t xml:space="preserve">Ook bij minder goed weer fietsen we naar de boerderij. Gelieve er dan ook voor te zorgen dat uw kind </w:t>
      </w:r>
      <w:r w:rsidR="001959B3">
        <w:rPr>
          <w:rFonts w:ascii="Bookman Old Style" w:hAnsi="Bookman Old Style"/>
          <w:b/>
          <w:sz w:val="22"/>
          <w:szCs w:val="22"/>
        </w:rPr>
        <w:t xml:space="preserve">steeds </w:t>
      </w:r>
      <w:r>
        <w:rPr>
          <w:rFonts w:ascii="Bookman Old Style" w:hAnsi="Bookman Old Style"/>
          <w:b/>
          <w:sz w:val="22"/>
          <w:szCs w:val="22"/>
        </w:rPr>
        <w:t>voorzien is van aangepaste kledij!</w:t>
      </w:r>
      <w:r w:rsidR="005A79E6">
        <w:rPr>
          <w:rFonts w:ascii="Bookman Old Style" w:hAnsi="Bookman Old Style"/>
          <w:b/>
          <w:sz w:val="22"/>
          <w:szCs w:val="22"/>
        </w:rPr>
        <w:t xml:space="preserve"> Dat is ook kledij die warm genoeg is om buiten te werken.</w:t>
      </w:r>
    </w:p>
    <w:p w:rsidR="00DD6B9F" w:rsidRDefault="00DD6B9F"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 xml:space="preserve">Op de boerderij krijgen de kinderen overtrekkledij </w:t>
      </w:r>
      <w:r w:rsidR="005A79E6">
        <w:rPr>
          <w:rFonts w:ascii="Bookman Old Style" w:hAnsi="Bookman Old Style"/>
          <w:b/>
          <w:sz w:val="22"/>
          <w:szCs w:val="22"/>
        </w:rPr>
        <w:t xml:space="preserve">(een overall) </w:t>
      </w:r>
      <w:r>
        <w:rPr>
          <w:rFonts w:ascii="Bookman Old Style" w:hAnsi="Bookman Old Style"/>
          <w:b/>
          <w:sz w:val="22"/>
          <w:szCs w:val="22"/>
        </w:rPr>
        <w:t>ter beschikking. Dat</w:t>
      </w:r>
      <w:r w:rsidR="001959B3">
        <w:rPr>
          <w:rFonts w:ascii="Bookman Old Style" w:hAnsi="Bookman Old Style"/>
          <w:b/>
          <w:sz w:val="22"/>
          <w:szCs w:val="22"/>
        </w:rPr>
        <w:t xml:space="preserve"> </w:t>
      </w:r>
      <w:r>
        <w:rPr>
          <w:rFonts w:ascii="Bookman Old Style" w:hAnsi="Bookman Old Style"/>
          <w:b/>
          <w:sz w:val="22"/>
          <w:szCs w:val="22"/>
        </w:rPr>
        <w:t>hoeven ze dus niet mee te nemen. Wat wel gevraagd wordt, is dat de leerlingen de eerste keer (volgende week donderdag dus) hun laarzen in een rugzak meenemen naar de boerd</w:t>
      </w:r>
      <w:r w:rsidR="00544D51">
        <w:rPr>
          <w:rFonts w:ascii="Bookman Old Style" w:hAnsi="Bookman Old Style"/>
          <w:b/>
          <w:sz w:val="22"/>
          <w:szCs w:val="22"/>
        </w:rPr>
        <w:t>erij. Indien dit voor jullie goed is</w:t>
      </w:r>
      <w:r>
        <w:rPr>
          <w:rFonts w:ascii="Bookman Old Style" w:hAnsi="Bookman Old Style"/>
          <w:b/>
          <w:sz w:val="22"/>
          <w:szCs w:val="22"/>
        </w:rPr>
        <w:t>, hadden we graag gehad dat die laarzen daar bleven tot de laatste dag van de</w:t>
      </w:r>
      <w:r w:rsidR="00544D51">
        <w:rPr>
          <w:rFonts w:ascii="Bookman Old Style" w:hAnsi="Bookman Old Style"/>
          <w:b/>
          <w:sz w:val="22"/>
          <w:szCs w:val="22"/>
        </w:rPr>
        <w:t xml:space="preserve"> boerderijklassen. Indien het toch wenselijk is dat de</w:t>
      </w:r>
      <w:r>
        <w:rPr>
          <w:rFonts w:ascii="Bookman Old Style" w:hAnsi="Bookman Old Style"/>
          <w:b/>
          <w:sz w:val="22"/>
          <w:szCs w:val="22"/>
        </w:rPr>
        <w:t xml:space="preserve"> laarzen terug meekomen naar huis, dan zal uw kind telkens de laarzen terug moe</w:t>
      </w:r>
      <w:r w:rsidR="00544D51">
        <w:rPr>
          <w:rFonts w:ascii="Bookman Old Style" w:hAnsi="Bookman Old Style"/>
          <w:b/>
          <w:sz w:val="22"/>
          <w:szCs w:val="22"/>
        </w:rPr>
        <w:t>ten meebrengen</w:t>
      </w:r>
      <w:r>
        <w:rPr>
          <w:rFonts w:ascii="Bookman Old Style" w:hAnsi="Bookman Old Style"/>
          <w:b/>
          <w:sz w:val="22"/>
          <w:szCs w:val="22"/>
        </w:rPr>
        <w:t>. Aangezien elke donderdag ook buiten g</w:t>
      </w:r>
      <w:r w:rsidR="001959B3">
        <w:rPr>
          <w:rFonts w:ascii="Bookman Old Style" w:hAnsi="Bookman Old Style"/>
          <w:b/>
          <w:sz w:val="22"/>
          <w:szCs w:val="22"/>
        </w:rPr>
        <w:t>e</w:t>
      </w:r>
      <w:r>
        <w:rPr>
          <w:rFonts w:ascii="Bookman Old Style" w:hAnsi="Bookman Old Style"/>
          <w:b/>
          <w:sz w:val="22"/>
          <w:szCs w:val="22"/>
        </w:rPr>
        <w:t>werkt wordt, zijn goede, waterdichte laarzen, echt wel nodig!</w:t>
      </w:r>
    </w:p>
    <w:p w:rsidR="00DD6B9F" w:rsidRDefault="00DD6B9F"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 xml:space="preserve">Een tussendoortje, zoals uw kind dat meebrengt voor tijdens </w:t>
      </w:r>
      <w:r w:rsidR="001959B3">
        <w:rPr>
          <w:rFonts w:ascii="Bookman Old Style" w:hAnsi="Bookman Old Style"/>
          <w:b/>
          <w:sz w:val="22"/>
          <w:szCs w:val="22"/>
        </w:rPr>
        <w:t>de speeltijd</w:t>
      </w:r>
      <w:r>
        <w:rPr>
          <w:rFonts w:ascii="Bookman Old Style" w:hAnsi="Bookman Old Style"/>
          <w:b/>
          <w:sz w:val="22"/>
          <w:szCs w:val="22"/>
        </w:rPr>
        <w:t>, neemt uw kind best ook mee in de rugzak, eventueel samen met een drankje (water, fruitsap of appelsap). Kraantjeswater kunnen ze steeds op de boerderij krijgen. Gelieve dan wel een beker mee te geven.</w:t>
      </w:r>
    </w:p>
    <w:p w:rsidR="00D84FCE" w:rsidRDefault="00D84FCE" w:rsidP="008A7610">
      <w:pPr>
        <w:pStyle w:val="Default"/>
        <w:spacing w:before="120" w:line="300" w:lineRule="auto"/>
        <w:rPr>
          <w:rFonts w:ascii="Bookman Old Style" w:hAnsi="Bookman Old Style"/>
          <w:b/>
          <w:sz w:val="22"/>
          <w:szCs w:val="22"/>
        </w:rPr>
      </w:pPr>
    </w:p>
    <w:p w:rsidR="00D84FCE" w:rsidRDefault="00C529D6" w:rsidP="008A7610">
      <w:pPr>
        <w:pStyle w:val="Default"/>
        <w:spacing w:before="120" w:line="300" w:lineRule="auto"/>
        <w:rPr>
          <w:rFonts w:ascii="Bookman Old Style" w:hAnsi="Bookman Old Style"/>
          <w:b/>
          <w:sz w:val="22"/>
          <w:szCs w:val="22"/>
        </w:rPr>
      </w:pPr>
      <w:r>
        <w:rPr>
          <w:rFonts w:ascii="Bookman Old Style" w:hAnsi="Bookman Old Style"/>
          <w:b/>
          <w:noProof/>
          <w:sz w:val="22"/>
          <w:szCs w:val="22"/>
          <w:lang w:eastAsia="nl-BE"/>
        </w:rPr>
        <w:drawing>
          <wp:anchor distT="0" distB="0" distL="114300" distR="114300" simplePos="0" relativeHeight="251659264" behindDoc="1" locked="0" layoutInCell="1" allowOverlap="1" wp14:anchorId="26058163" wp14:editId="3C418769">
            <wp:simplePos x="0" y="0"/>
            <wp:positionH relativeFrom="column">
              <wp:posOffset>3962400</wp:posOffset>
            </wp:positionH>
            <wp:positionV relativeFrom="paragraph">
              <wp:posOffset>690245</wp:posOffset>
            </wp:positionV>
            <wp:extent cx="2374948" cy="30734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plicht logo_As_3_West_VLaanderen_met_VLM.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48" cy="307340"/>
                    </a:xfrm>
                    <a:prstGeom prst="rect">
                      <a:avLst/>
                    </a:prstGeom>
                  </pic:spPr>
                </pic:pic>
              </a:graphicData>
            </a:graphic>
            <wp14:sizeRelH relativeFrom="page">
              <wp14:pctWidth>0</wp14:pctWidth>
            </wp14:sizeRelH>
            <wp14:sizeRelV relativeFrom="page">
              <wp14:pctHeight>0</wp14:pctHeight>
            </wp14:sizeRelV>
          </wp:anchor>
        </w:drawing>
      </w:r>
    </w:p>
    <w:p w:rsidR="00D84FCE" w:rsidRDefault="00D84FCE" w:rsidP="008A7610">
      <w:pPr>
        <w:pStyle w:val="Default"/>
        <w:spacing w:before="120" w:line="300" w:lineRule="auto"/>
        <w:rPr>
          <w:rFonts w:ascii="Bookman Old Style" w:hAnsi="Bookman Old Style"/>
          <w:b/>
          <w:sz w:val="22"/>
          <w:szCs w:val="22"/>
        </w:rPr>
      </w:pPr>
    </w:p>
    <w:p w:rsidR="00D84FCE" w:rsidRDefault="00D84FCE" w:rsidP="008A7610">
      <w:pPr>
        <w:pStyle w:val="Default"/>
        <w:spacing w:before="120" w:line="300" w:lineRule="auto"/>
        <w:rPr>
          <w:rFonts w:ascii="Bookman Old Style" w:hAnsi="Bookman Old Style"/>
          <w:b/>
          <w:sz w:val="22"/>
          <w:szCs w:val="22"/>
        </w:rPr>
      </w:pPr>
    </w:p>
    <w:p w:rsidR="00D84FCE" w:rsidRDefault="00D84FCE" w:rsidP="008A7610">
      <w:pPr>
        <w:pStyle w:val="Default"/>
        <w:spacing w:before="120" w:line="300" w:lineRule="auto"/>
        <w:rPr>
          <w:rFonts w:ascii="Bookman Old Style" w:hAnsi="Bookman Old Style"/>
          <w:b/>
          <w:sz w:val="22"/>
          <w:szCs w:val="22"/>
        </w:rPr>
      </w:pPr>
    </w:p>
    <w:p w:rsidR="00D84FCE" w:rsidRDefault="00D84FCE" w:rsidP="008A7610">
      <w:pPr>
        <w:pStyle w:val="Default"/>
        <w:spacing w:before="120" w:line="300" w:lineRule="auto"/>
        <w:rPr>
          <w:rFonts w:ascii="Bookman Old Style" w:hAnsi="Bookman Old Style"/>
          <w:b/>
          <w:sz w:val="22"/>
          <w:szCs w:val="22"/>
        </w:rPr>
      </w:pPr>
    </w:p>
    <w:p w:rsidR="007F79A8" w:rsidRDefault="007F79A8"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 xml:space="preserve">Graag hadden we telkens 2 ouders gehad die </w:t>
      </w:r>
      <w:r w:rsidR="001959B3">
        <w:rPr>
          <w:rFonts w:ascii="Bookman Old Style" w:hAnsi="Bookman Old Style"/>
          <w:b/>
          <w:sz w:val="22"/>
          <w:szCs w:val="22"/>
        </w:rPr>
        <w:t xml:space="preserve">samen met de groep </w:t>
      </w:r>
      <w:r>
        <w:rPr>
          <w:rFonts w:ascii="Bookman Old Style" w:hAnsi="Bookman Old Style"/>
          <w:b/>
          <w:sz w:val="22"/>
          <w:szCs w:val="22"/>
        </w:rPr>
        <w:t xml:space="preserve">fietsen. Indien dit </w:t>
      </w:r>
      <w:r w:rsidR="001959B3">
        <w:rPr>
          <w:rFonts w:ascii="Bookman Old Style" w:hAnsi="Bookman Old Style"/>
          <w:b/>
          <w:sz w:val="22"/>
          <w:szCs w:val="22"/>
        </w:rPr>
        <w:t xml:space="preserve">voor u </w:t>
      </w:r>
      <w:r>
        <w:rPr>
          <w:rFonts w:ascii="Bookman Old Style" w:hAnsi="Bookman Old Style"/>
          <w:b/>
          <w:sz w:val="22"/>
          <w:szCs w:val="22"/>
        </w:rPr>
        <w:t xml:space="preserve">mogelijk is, gelieve dan aan te duiden op welke dag(en) </w:t>
      </w:r>
      <w:r w:rsidR="001959B3">
        <w:rPr>
          <w:rFonts w:ascii="Bookman Old Style" w:hAnsi="Bookman Old Style"/>
          <w:b/>
          <w:sz w:val="22"/>
          <w:szCs w:val="22"/>
        </w:rPr>
        <w:t xml:space="preserve"> </w:t>
      </w:r>
      <w:r>
        <w:rPr>
          <w:rFonts w:ascii="Bookman Old Style" w:hAnsi="Bookman Old Style"/>
          <w:b/>
          <w:sz w:val="22"/>
          <w:szCs w:val="22"/>
        </w:rPr>
        <w:t>je ons kan vergezellen tijdens het fietse</w:t>
      </w:r>
      <w:r w:rsidR="00D84FCE">
        <w:rPr>
          <w:rFonts w:ascii="Bookman Old Style" w:hAnsi="Bookman Old Style"/>
          <w:b/>
          <w:sz w:val="22"/>
          <w:szCs w:val="22"/>
        </w:rPr>
        <w:t xml:space="preserve">n. We vertrekken steeds om </w:t>
      </w:r>
      <w:r w:rsidR="00D84FCE" w:rsidRPr="00D84FCE">
        <w:rPr>
          <w:rFonts w:ascii="Bookman Old Style" w:hAnsi="Bookman Old Style"/>
          <w:i/>
          <w:sz w:val="22"/>
          <w:szCs w:val="22"/>
        </w:rPr>
        <w:t>..u..</w:t>
      </w:r>
      <w:r>
        <w:rPr>
          <w:rFonts w:ascii="Bookman Old Style" w:hAnsi="Bookman Old Style"/>
          <w:b/>
          <w:sz w:val="22"/>
          <w:szCs w:val="22"/>
        </w:rPr>
        <w:t xml:space="preserve"> aan</w:t>
      </w:r>
      <w:r w:rsidR="00D84FCE">
        <w:rPr>
          <w:rFonts w:ascii="Bookman Old Style" w:hAnsi="Bookman Old Style"/>
          <w:b/>
          <w:sz w:val="22"/>
          <w:szCs w:val="22"/>
        </w:rPr>
        <w:t xml:space="preserve"> de school en ongeveer om </w:t>
      </w:r>
      <w:r w:rsidR="00D84FCE" w:rsidRPr="00D84FCE">
        <w:rPr>
          <w:rFonts w:ascii="Bookman Old Style" w:hAnsi="Bookman Old Style"/>
          <w:i/>
          <w:sz w:val="22"/>
          <w:szCs w:val="22"/>
        </w:rPr>
        <w:t>..u…</w:t>
      </w:r>
      <w:r>
        <w:rPr>
          <w:rFonts w:ascii="Bookman Old Style" w:hAnsi="Bookman Old Style"/>
          <w:b/>
          <w:sz w:val="22"/>
          <w:szCs w:val="22"/>
        </w:rPr>
        <w:t xml:space="preserve"> aan </w:t>
      </w:r>
      <w:r w:rsidR="00D84FCE">
        <w:rPr>
          <w:rFonts w:ascii="Bookman Old Style" w:hAnsi="Bookman Old Style"/>
          <w:b/>
          <w:sz w:val="22"/>
          <w:szCs w:val="22"/>
        </w:rPr>
        <w:t>‘</w:t>
      </w:r>
      <w:r w:rsidR="00544D51">
        <w:rPr>
          <w:rFonts w:ascii="Bookman Old Style" w:hAnsi="Bookman Old Style"/>
          <w:i/>
          <w:sz w:val="22"/>
          <w:szCs w:val="22"/>
        </w:rPr>
        <w:t>naam openluchtleerplaats</w:t>
      </w:r>
      <w:r w:rsidR="00D84FCE" w:rsidRPr="00D84FCE">
        <w:rPr>
          <w:rFonts w:ascii="Bookman Old Style" w:hAnsi="Bookman Old Style"/>
          <w:i/>
          <w:sz w:val="22"/>
          <w:szCs w:val="22"/>
        </w:rPr>
        <w:t>’</w:t>
      </w:r>
      <w:r>
        <w:rPr>
          <w:rFonts w:ascii="Bookman Old Style" w:hAnsi="Bookman Old Style"/>
          <w:b/>
          <w:sz w:val="22"/>
          <w:szCs w:val="22"/>
        </w:rPr>
        <w:t>.</w:t>
      </w:r>
      <w:r w:rsidR="001959B3">
        <w:rPr>
          <w:rFonts w:ascii="Bookman Old Style" w:hAnsi="Bookman Old Style"/>
          <w:b/>
          <w:sz w:val="22"/>
          <w:szCs w:val="22"/>
        </w:rPr>
        <w:t xml:space="preserve"> Het is helaas niet mogelijk om op de boerderij te blijven tijdens de leer- en werkactiviteiten.</w:t>
      </w:r>
    </w:p>
    <w:p w:rsidR="001959B3" w:rsidRDefault="001959B3" w:rsidP="008A7610">
      <w:pPr>
        <w:pStyle w:val="Default"/>
        <w:spacing w:before="120" w:line="300" w:lineRule="auto"/>
        <w:rPr>
          <w:rFonts w:ascii="Bookman Old Style" w:hAnsi="Bookman Old Style"/>
          <w:b/>
          <w:sz w:val="22"/>
          <w:szCs w:val="22"/>
        </w:rPr>
      </w:pPr>
    </w:p>
    <w:p w:rsidR="007F79A8" w:rsidRDefault="007F79A8"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Met vriendelijke groeten en bij voorbaat hartelijk dank voor de eventuele steun bij het fietsen!</w:t>
      </w:r>
    </w:p>
    <w:p w:rsidR="007F79A8" w:rsidRPr="00D84FCE" w:rsidRDefault="00D84FCE" w:rsidP="008A7610">
      <w:pPr>
        <w:pStyle w:val="Default"/>
        <w:spacing w:before="120" w:line="300" w:lineRule="auto"/>
        <w:rPr>
          <w:rFonts w:ascii="Bookman Old Style" w:hAnsi="Bookman Old Style"/>
          <w:i/>
          <w:sz w:val="22"/>
          <w:szCs w:val="22"/>
        </w:rPr>
      </w:pPr>
      <w:r>
        <w:rPr>
          <w:rFonts w:ascii="Bookman Old Style" w:hAnsi="Bookman Old Style"/>
          <w:i/>
          <w:sz w:val="22"/>
          <w:szCs w:val="22"/>
        </w:rPr>
        <w:t>‘</w:t>
      </w:r>
      <w:r w:rsidRPr="00D84FCE">
        <w:rPr>
          <w:rFonts w:ascii="Bookman Old Style" w:hAnsi="Bookman Old Style"/>
          <w:i/>
          <w:sz w:val="22"/>
          <w:szCs w:val="22"/>
        </w:rPr>
        <w:t>Naam Meester/Juf</w:t>
      </w:r>
      <w:r>
        <w:rPr>
          <w:rFonts w:ascii="Bookman Old Style" w:hAnsi="Bookman Old Style"/>
          <w:i/>
          <w:sz w:val="22"/>
          <w:szCs w:val="22"/>
        </w:rPr>
        <w:t>’</w:t>
      </w:r>
    </w:p>
    <w:p w:rsidR="007F79A8" w:rsidRDefault="007F79A8"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_________________________________________________________________________________</w:t>
      </w:r>
    </w:p>
    <w:p w:rsidR="00DD6B9F" w:rsidRDefault="00DD6B9F"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 xml:space="preserve"> </w:t>
      </w:r>
      <w:r w:rsidR="007F79A8">
        <w:rPr>
          <w:rFonts w:ascii="Bookman Old Style" w:hAnsi="Bookman Old Style"/>
          <w:b/>
          <w:sz w:val="22"/>
          <w:szCs w:val="22"/>
        </w:rPr>
        <w:t>…………………………………………, ouder of grootouder van ……………………………</w:t>
      </w:r>
    </w:p>
    <w:p w:rsidR="00024CA8" w:rsidRPr="00DD6B9F" w:rsidRDefault="00D84FCE"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is bereid om met het ..</w:t>
      </w:r>
      <w:r w:rsidR="007F79A8" w:rsidRPr="007F79A8">
        <w:rPr>
          <w:rFonts w:ascii="Bookman Old Style" w:hAnsi="Bookman Old Style"/>
          <w:b/>
          <w:sz w:val="22"/>
          <w:szCs w:val="22"/>
          <w:vertAlign w:val="superscript"/>
        </w:rPr>
        <w:t>de</w:t>
      </w:r>
      <w:r>
        <w:rPr>
          <w:rFonts w:ascii="Bookman Old Style" w:hAnsi="Bookman Old Style"/>
          <w:b/>
          <w:sz w:val="22"/>
          <w:szCs w:val="22"/>
        </w:rPr>
        <w:t xml:space="preserve"> leerjaar mee te fietsen</w:t>
      </w:r>
      <w:r w:rsidR="007F79A8">
        <w:rPr>
          <w:rFonts w:ascii="Bookman Old Style" w:hAnsi="Bookman Old Style"/>
          <w:b/>
          <w:sz w:val="22"/>
          <w:szCs w:val="22"/>
        </w:rPr>
        <w:t xml:space="preserve">. Gelieve in de tabel een kruisje te plaatsen </w:t>
      </w:r>
      <w:r>
        <w:rPr>
          <w:rFonts w:ascii="Bookman Old Style" w:hAnsi="Bookman Old Style"/>
          <w:b/>
          <w:sz w:val="22"/>
          <w:szCs w:val="22"/>
        </w:rPr>
        <w:t>wanneer</w:t>
      </w:r>
      <w:r w:rsidR="005A79E6">
        <w:rPr>
          <w:rFonts w:ascii="Bookman Old Style" w:hAnsi="Bookman Old Style"/>
          <w:b/>
          <w:sz w:val="22"/>
          <w:szCs w:val="22"/>
        </w:rPr>
        <w:t xml:space="preserve"> </w:t>
      </w:r>
      <w:r w:rsidR="001959B3">
        <w:rPr>
          <w:rFonts w:ascii="Bookman Old Style" w:hAnsi="Bookman Old Style"/>
          <w:b/>
          <w:sz w:val="22"/>
          <w:szCs w:val="22"/>
        </w:rPr>
        <w:t xml:space="preserve">je met ons kan </w:t>
      </w:r>
      <w:r w:rsidR="005A79E6">
        <w:rPr>
          <w:rFonts w:ascii="Bookman Old Style" w:hAnsi="Bookman Old Style"/>
          <w:b/>
          <w:sz w:val="22"/>
          <w:szCs w:val="22"/>
        </w:rPr>
        <w:t>mee</w:t>
      </w:r>
      <w:r w:rsidR="007F79A8">
        <w:rPr>
          <w:rFonts w:ascii="Bookman Old Style" w:hAnsi="Bookman Old Style"/>
          <w:b/>
          <w:sz w:val="22"/>
          <w:szCs w:val="22"/>
        </w:rPr>
        <w:t>fietsen.</w:t>
      </w:r>
      <w:r w:rsidR="00024CA8">
        <w:rPr>
          <w:rFonts w:ascii="Bookman Old Style" w:hAnsi="Bookman Old Style"/>
          <w:b/>
          <w:sz w:val="22"/>
          <w:szCs w:val="22"/>
        </w:rPr>
        <w:br/>
      </w:r>
    </w:p>
    <w:tbl>
      <w:tblPr>
        <w:tblStyle w:val="Tabelraster"/>
        <w:tblW w:w="0" w:type="auto"/>
        <w:tblLook w:val="04A0" w:firstRow="1" w:lastRow="0" w:firstColumn="1" w:lastColumn="0" w:noHBand="0" w:noVBand="1"/>
      </w:tblPr>
      <w:tblGrid>
        <w:gridCol w:w="2518"/>
        <w:gridCol w:w="3402"/>
        <w:gridCol w:w="3292"/>
      </w:tblGrid>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datum</w:t>
            </w:r>
          </w:p>
        </w:tc>
        <w:tc>
          <w:tcPr>
            <w:tcW w:w="3402" w:type="dxa"/>
          </w:tcPr>
          <w:p w:rsidR="00024CA8" w:rsidRDefault="00D84FCE" w:rsidP="008A7610">
            <w:pPr>
              <w:pStyle w:val="Default"/>
              <w:spacing w:before="120" w:line="300" w:lineRule="auto"/>
              <w:rPr>
                <w:rFonts w:ascii="Bookman Old Style" w:hAnsi="Bookman Old Style"/>
                <w:b/>
                <w:sz w:val="22"/>
                <w:szCs w:val="22"/>
              </w:rPr>
            </w:pPr>
            <w:r>
              <w:rPr>
                <w:rFonts w:ascii="Bookman Old Style" w:hAnsi="Bookman Old Style"/>
                <w:b/>
                <w:sz w:val="22"/>
                <w:szCs w:val="22"/>
              </w:rPr>
              <w:t>…u...</w:t>
            </w:r>
            <w:r w:rsidR="00024CA8">
              <w:rPr>
                <w:rFonts w:ascii="Bookman Old Style" w:hAnsi="Bookman Old Style"/>
                <w:b/>
                <w:sz w:val="22"/>
                <w:szCs w:val="22"/>
              </w:rPr>
              <w:t xml:space="preserve"> aan de school</w:t>
            </w:r>
          </w:p>
        </w:tc>
        <w:tc>
          <w:tcPr>
            <w:tcW w:w="3292" w:type="dxa"/>
          </w:tcPr>
          <w:p w:rsidR="00024CA8" w:rsidRDefault="00D84FCE" w:rsidP="00544D51">
            <w:pPr>
              <w:pStyle w:val="Default"/>
              <w:spacing w:before="120" w:line="300" w:lineRule="auto"/>
              <w:rPr>
                <w:rFonts w:ascii="Bookman Old Style" w:hAnsi="Bookman Old Style"/>
                <w:b/>
                <w:sz w:val="22"/>
                <w:szCs w:val="22"/>
              </w:rPr>
            </w:pPr>
            <w:r>
              <w:rPr>
                <w:rFonts w:ascii="Bookman Old Style" w:hAnsi="Bookman Old Style"/>
                <w:b/>
                <w:sz w:val="22"/>
                <w:szCs w:val="22"/>
              </w:rPr>
              <w:t>…u…</w:t>
            </w:r>
            <w:r w:rsidR="00024CA8">
              <w:rPr>
                <w:rFonts w:ascii="Bookman Old Style" w:hAnsi="Bookman Old Style"/>
                <w:b/>
                <w:sz w:val="22"/>
                <w:szCs w:val="22"/>
              </w:rPr>
              <w:t xml:space="preserve"> aan </w:t>
            </w:r>
            <w:r>
              <w:rPr>
                <w:rFonts w:ascii="Bookman Old Style" w:hAnsi="Bookman Old Style"/>
                <w:b/>
                <w:sz w:val="22"/>
                <w:szCs w:val="22"/>
              </w:rPr>
              <w:t>‘</w:t>
            </w:r>
            <w:r w:rsidR="00544D51">
              <w:rPr>
                <w:rFonts w:ascii="Bookman Old Style" w:hAnsi="Bookman Old Style"/>
                <w:i/>
                <w:sz w:val="22"/>
                <w:szCs w:val="22"/>
              </w:rPr>
              <w:t>Naam openluchtleerplaats</w:t>
            </w:r>
            <w:r w:rsidRPr="00D84FCE">
              <w:rPr>
                <w:rFonts w:ascii="Bookman Old Style" w:hAnsi="Bookman Old Style"/>
                <w:b/>
                <w:sz w:val="22"/>
                <w:szCs w:val="22"/>
                <w:u w:val="single"/>
              </w:rPr>
              <w:t>’</w:t>
            </w: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r w:rsidR="00024CA8" w:rsidTr="00024CA8">
        <w:tc>
          <w:tcPr>
            <w:tcW w:w="2518" w:type="dxa"/>
          </w:tcPr>
          <w:p w:rsidR="00024CA8" w:rsidRDefault="00024CA8" w:rsidP="008A7610">
            <w:pPr>
              <w:pStyle w:val="Default"/>
              <w:spacing w:before="120" w:line="300" w:lineRule="auto"/>
              <w:rPr>
                <w:rFonts w:ascii="Bookman Old Style" w:hAnsi="Bookman Old Style"/>
                <w:b/>
                <w:sz w:val="22"/>
                <w:szCs w:val="22"/>
              </w:rPr>
            </w:pPr>
          </w:p>
        </w:tc>
        <w:tc>
          <w:tcPr>
            <w:tcW w:w="3402" w:type="dxa"/>
          </w:tcPr>
          <w:p w:rsidR="00024CA8" w:rsidRDefault="00024CA8" w:rsidP="008A7610">
            <w:pPr>
              <w:pStyle w:val="Default"/>
              <w:spacing w:before="120" w:line="300" w:lineRule="auto"/>
              <w:rPr>
                <w:rFonts w:ascii="Bookman Old Style" w:hAnsi="Bookman Old Style"/>
                <w:b/>
                <w:sz w:val="22"/>
                <w:szCs w:val="22"/>
              </w:rPr>
            </w:pPr>
          </w:p>
        </w:tc>
        <w:tc>
          <w:tcPr>
            <w:tcW w:w="3292" w:type="dxa"/>
          </w:tcPr>
          <w:p w:rsidR="00024CA8" w:rsidRDefault="00024CA8" w:rsidP="008A7610">
            <w:pPr>
              <w:pStyle w:val="Default"/>
              <w:spacing w:before="120" w:line="300" w:lineRule="auto"/>
              <w:rPr>
                <w:rFonts w:ascii="Bookman Old Style" w:hAnsi="Bookman Old Style"/>
                <w:b/>
                <w:sz w:val="22"/>
                <w:szCs w:val="22"/>
              </w:rPr>
            </w:pPr>
          </w:p>
        </w:tc>
      </w:tr>
    </w:tbl>
    <w:p w:rsidR="007F79A8" w:rsidRPr="00DD6B9F" w:rsidRDefault="00C529D6" w:rsidP="008A7610">
      <w:pPr>
        <w:pStyle w:val="Default"/>
        <w:spacing w:before="120" w:line="300" w:lineRule="auto"/>
        <w:rPr>
          <w:rFonts w:ascii="Bookman Old Style" w:hAnsi="Bookman Old Style"/>
          <w:b/>
          <w:sz w:val="22"/>
          <w:szCs w:val="22"/>
        </w:rPr>
      </w:pPr>
      <w:r>
        <w:rPr>
          <w:rFonts w:ascii="Bookman Old Style" w:hAnsi="Bookman Old Style"/>
          <w:b/>
          <w:noProof/>
          <w:sz w:val="22"/>
          <w:szCs w:val="22"/>
          <w:lang w:eastAsia="nl-BE"/>
        </w:rPr>
        <w:drawing>
          <wp:anchor distT="0" distB="0" distL="114300" distR="114300" simplePos="0" relativeHeight="251661312" behindDoc="1" locked="0" layoutInCell="1" allowOverlap="1" wp14:anchorId="26058163" wp14:editId="3C418769">
            <wp:simplePos x="0" y="0"/>
            <wp:positionH relativeFrom="column">
              <wp:posOffset>4010025</wp:posOffset>
            </wp:positionH>
            <wp:positionV relativeFrom="paragraph">
              <wp:posOffset>913765</wp:posOffset>
            </wp:positionV>
            <wp:extent cx="2374948" cy="30734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plicht logo_As_3_West_VLaanderen_met_VLM.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48" cy="307340"/>
                    </a:xfrm>
                    <a:prstGeom prst="rect">
                      <a:avLst/>
                    </a:prstGeom>
                  </pic:spPr>
                </pic:pic>
              </a:graphicData>
            </a:graphic>
            <wp14:sizeRelH relativeFrom="page">
              <wp14:pctWidth>0</wp14:pctWidth>
            </wp14:sizeRelH>
            <wp14:sizeRelV relativeFrom="page">
              <wp14:pctHeight>0</wp14:pctHeight>
            </wp14:sizeRelV>
          </wp:anchor>
        </w:drawing>
      </w:r>
    </w:p>
    <w:sectPr w:rsidR="007F79A8" w:rsidRPr="00DD6B9F" w:rsidSect="008A7610">
      <w:head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6E" w:rsidRDefault="00EA6E6E" w:rsidP="008A7610">
      <w:pPr>
        <w:spacing w:after="0" w:line="240" w:lineRule="auto"/>
      </w:pPr>
      <w:r>
        <w:separator/>
      </w:r>
    </w:p>
  </w:endnote>
  <w:endnote w:type="continuationSeparator" w:id="0">
    <w:p w:rsidR="00EA6E6E" w:rsidRDefault="00EA6E6E" w:rsidP="008A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6E" w:rsidRDefault="00EA6E6E" w:rsidP="008A7610">
      <w:pPr>
        <w:spacing w:after="0" w:line="240" w:lineRule="auto"/>
      </w:pPr>
      <w:r>
        <w:separator/>
      </w:r>
    </w:p>
  </w:footnote>
  <w:footnote w:type="continuationSeparator" w:id="0">
    <w:p w:rsidR="00EA6E6E" w:rsidRDefault="00EA6E6E" w:rsidP="008A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E" w:rsidRDefault="00544D51" w:rsidP="00D84FCE">
    <w:pPr>
      <w:spacing w:before="120" w:line="300" w:lineRule="auto"/>
      <w:ind w:left="-567"/>
      <w:rPr>
        <w:sz w:val="32"/>
        <w:szCs w:val="32"/>
      </w:rPr>
    </w:pPr>
    <w:r>
      <w:rPr>
        <w:noProof/>
        <w:lang w:eastAsia="nl-BE"/>
      </w:rPr>
      <w:drawing>
        <wp:anchor distT="0" distB="0" distL="114300" distR="114300" simplePos="0" relativeHeight="251657728" behindDoc="1" locked="0" layoutInCell="1" allowOverlap="1" wp14:anchorId="72EA315D" wp14:editId="1D74C41C">
          <wp:simplePos x="0" y="0"/>
          <wp:positionH relativeFrom="column">
            <wp:posOffset>2881630</wp:posOffset>
          </wp:positionH>
          <wp:positionV relativeFrom="paragraph">
            <wp:posOffset>-220980</wp:posOffset>
          </wp:positionV>
          <wp:extent cx="3389196" cy="111153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atplatte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9196" cy="1111530"/>
                  </a:xfrm>
                  <a:prstGeom prst="rect">
                    <a:avLst/>
                  </a:prstGeom>
                </pic:spPr>
              </pic:pic>
            </a:graphicData>
          </a:graphic>
          <wp14:sizeRelH relativeFrom="page">
            <wp14:pctWidth>0</wp14:pctWidth>
          </wp14:sizeRelH>
          <wp14:sizeRelV relativeFrom="page">
            <wp14:pctHeight>0</wp14:pctHeight>
          </wp14:sizeRelV>
        </wp:anchor>
      </w:drawing>
    </w:r>
    <w:r w:rsidR="00D84FCE" w:rsidRPr="008A7610">
      <w:rPr>
        <w:noProof/>
        <w:sz w:val="32"/>
        <w:szCs w:val="32"/>
        <w:lang w:eastAsia="nl-BE"/>
      </w:rPr>
      <mc:AlternateContent>
        <mc:Choice Requires="wps">
          <w:drawing>
            <wp:anchor distT="0" distB="0" distL="114300" distR="114300" simplePos="0" relativeHeight="251655680" behindDoc="0" locked="0" layoutInCell="1" allowOverlap="1" wp14:anchorId="3398A8A3" wp14:editId="028A42EB">
              <wp:simplePos x="0" y="0"/>
              <wp:positionH relativeFrom="margin">
                <wp:posOffset>-149225</wp:posOffset>
              </wp:positionH>
              <wp:positionV relativeFrom="paragraph">
                <wp:posOffset>80010</wp:posOffset>
              </wp:positionV>
              <wp:extent cx="1000125" cy="1403985"/>
              <wp:effectExtent l="0" t="0" r="28575" b="2794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D84FCE" w:rsidRDefault="00D84FCE" w:rsidP="00D84FCE">
                          <w:pPr>
                            <w:jc w:val="center"/>
                          </w:pPr>
                          <w:r>
                            <w:t>LOGO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398A8A3" id="_x0000_t202" coordsize="21600,21600" o:spt="202" path="m,l,21600r21600,l21600,xe">
              <v:stroke joinstyle="miter"/>
              <v:path gradientshapeok="t" o:connecttype="rect"/>
            </v:shapetype>
            <v:shape id="Tekstvak 2" o:spid="_x0000_s1026" type="#_x0000_t202" style="position:absolute;left:0;text-align:left;margin-left:-11.75pt;margin-top:6.3pt;width:78.75pt;height:110.55pt;z-index:2516556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">
              <v:textbox style="mso-fit-shape-to-text:t">
                <w:txbxContent>
                  <w:p w:rsidR="00D84FCE" w:rsidRDefault="00D84FCE" w:rsidP="00D84FCE">
                    <w:pPr>
                      <w:jc w:val="center"/>
                    </w:pPr>
                    <w:r>
                      <w:t>LOGO SCHOOL</w:t>
                    </w:r>
                  </w:p>
                </w:txbxContent>
              </v:textbox>
              <w10:wrap anchorx="margin"/>
            </v:shape>
          </w:pict>
        </mc:Fallback>
      </mc:AlternateContent>
    </w:r>
    <w:r w:rsidR="00D84FCE">
      <w:rPr>
        <w:noProof/>
        <w:lang w:eastAsia="nl-BE"/>
      </w:rPr>
      <w:t xml:space="preserve">                                                                           </w:t>
    </w:r>
    <w:r w:rsidR="00D84FCE">
      <w:rPr>
        <w:sz w:val="32"/>
        <w:szCs w:val="32"/>
      </w:rPr>
      <w:t xml:space="preserve">   </w:t>
    </w:r>
  </w:p>
  <w:p w:rsidR="008A7610" w:rsidRDefault="008A76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5.2pt;height:266.95pt" o:bullet="t">
        <v:imagedata r:id="rId1" o:title="clip_image001"/>
      </v:shape>
    </w:pict>
  </w:numPicBullet>
  <w:abstractNum w:abstractNumId="0">
    <w:nsid w:val="057F761A"/>
    <w:multiLevelType w:val="hybridMultilevel"/>
    <w:tmpl w:val="D752003E"/>
    <w:lvl w:ilvl="0" w:tplc="1B4A43D8">
      <w:start w:val="1"/>
      <w:numFmt w:val="bullet"/>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11D126B4"/>
    <w:multiLevelType w:val="hybridMultilevel"/>
    <w:tmpl w:val="034E1734"/>
    <w:lvl w:ilvl="0" w:tplc="1B4A43D8">
      <w:start w:val="1"/>
      <w:numFmt w:val="bullet"/>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nsid w:val="1D3C44A2"/>
    <w:multiLevelType w:val="hybridMultilevel"/>
    <w:tmpl w:val="8F6EEC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DCA1883"/>
    <w:multiLevelType w:val="hybridMultilevel"/>
    <w:tmpl w:val="13142DC8"/>
    <w:lvl w:ilvl="0" w:tplc="1B4A43D8">
      <w:start w:val="1"/>
      <w:numFmt w:val="bullet"/>
      <w:lvlText w:val=""/>
      <w:lvlPicBulletId w:val="0"/>
      <w:lvlJc w:val="left"/>
      <w:pPr>
        <w:ind w:left="360" w:hanging="360"/>
      </w:pPr>
      <w:rPr>
        <w:rFonts w:ascii="Symbol" w:hAnsi="Symbol" w:hint="default"/>
        <w:color w:val="auto"/>
      </w:rPr>
    </w:lvl>
    <w:lvl w:ilvl="1" w:tplc="1B4A43D8">
      <w:start w:val="1"/>
      <w:numFmt w:val="bullet"/>
      <w:lvlText w:val=""/>
      <w:lvlPicBulletId w:val="0"/>
      <w:lvlJc w:val="left"/>
      <w:pPr>
        <w:ind w:left="36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nsid w:val="1ECB1A15"/>
    <w:multiLevelType w:val="hybridMultilevel"/>
    <w:tmpl w:val="EC8C35A6"/>
    <w:lvl w:ilvl="0" w:tplc="1B4A43D8">
      <w:start w:val="1"/>
      <w:numFmt w:val="bullet"/>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2A6A63BD"/>
    <w:multiLevelType w:val="hybridMultilevel"/>
    <w:tmpl w:val="C63EB840"/>
    <w:lvl w:ilvl="0" w:tplc="1B4A43D8">
      <w:start w:val="1"/>
      <w:numFmt w:val="bullet"/>
      <w:lvlText w:val=""/>
      <w:lvlPicBulletId w:val="0"/>
      <w:lvlJc w:val="left"/>
      <w:pPr>
        <w:ind w:left="360" w:hanging="360"/>
      </w:pPr>
      <w:rPr>
        <w:rFonts w:ascii="Symbol" w:hAnsi="Symbol" w:hint="default"/>
        <w:color w:val="auto"/>
      </w:rPr>
    </w:lvl>
    <w:lvl w:ilvl="1" w:tplc="0DDC2D14">
      <w:numFmt w:val="bullet"/>
      <w:lvlText w:val="-"/>
      <w:lvlJc w:val="left"/>
      <w:pPr>
        <w:ind w:left="1080" w:hanging="360"/>
      </w:pPr>
      <w:rPr>
        <w:rFonts w:ascii="Calibri" w:eastAsiaTheme="minorHAnsi" w:hAnsi="Calibri" w:cstheme="minorBid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nsid w:val="2CEB7A4A"/>
    <w:multiLevelType w:val="hybridMultilevel"/>
    <w:tmpl w:val="6B528146"/>
    <w:lvl w:ilvl="0" w:tplc="1B4A43D8">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359D08E4"/>
    <w:multiLevelType w:val="hybridMultilevel"/>
    <w:tmpl w:val="427C10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9D134B1"/>
    <w:multiLevelType w:val="hybridMultilevel"/>
    <w:tmpl w:val="5DCE1F8C"/>
    <w:lvl w:ilvl="0" w:tplc="94A8819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49E1FD1"/>
    <w:multiLevelType w:val="multilevel"/>
    <w:tmpl w:val="74124FAA"/>
    <w:lvl w:ilvl="0">
      <w:start w:val="2016"/>
      <w:numFmt w:val="decimal"/>
      <w:lvlText w:val="%1"/>
      <w:lvlJc w:val="left"/>
      <w:pPr>
        <w:ind w:left="915" w:hanging="915"/>
      </w:pPr>
      <w:rPr>
        <w:rFonts w:hint="default"/>
      </w:rPr>
    </w:lvl>
    <w:lvl w:ilvl="1">
      <w:start w:val="201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E92BFF"/>
    <w:multiLevelType w:val="multilevel"/>
    <w:tmpl w:val="0352D676"/>
    <w:lvl w:ilvl="0">
      <w:start w:val="2015"/>
      <w:numFmt w:val="decimal"/>
      <w:lvlText w:val="%1"/>
      <w:lvlJc w:val="left"/>
      <w:pPr>
        <w:ind w:left="915" w:hanging="915"/>
      </w:pPr>
      <w:rPr>
        <w:rFonts w:hint="default"/>
      </w:rPr>
    </w:lvl>
    <w:lvl w:ilvl="1">
      <w:start w:val="201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AD5D97"/>
    <w:multiLevelType w:val="multilevel"/>
    <w:tmpl w:val="7D9C5220"/>
    <w:lvl w:ilvl="0">
      <w:start w:val="2015"/>
      <w:numFmt w:val="decimal"/>
      <w:lvlText w:val="%1"/>
      <w:lvlJc w:val="left"/>
      <w:pPr>
        <w:ind w:left="915" w:hanging="915"/>
      </w:pPr>
      <w:rPr>
        <w:rFonts w:hint="default"/>
      </w:rPr>
    </w:lvl>
    <w:lvl w:ilvl="1">
      <w:start w:val="201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5F1176"/>
    <w:multiLevelType w:val="hybridMultilevel"/>
    <w:tmpl w:val="62D60478"/>
    <w:lvl w:ilvl="0" w:tplc="1B4A43D8">
      <w:start w:val="1"/>
      <w:numFmt w:val="bullet"/>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nsid w:val="7558112E"/>
    <w:multiLevelType w:val="hybridMultilevel"/>
    <w:tmpl w:val="DF14C3B8"/>
    <w:lvl w:ilvl="0" w:tplc="234C86C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BFE2004"/>
    <w:multiLevelType w:val="hybridMultilevel"/>
    <w:tmpl w:val="3A4A95FE"/>
    <w:lvl w:ilvl="0" w:tplc="1B4A43D8">
      <w:start w:val="1"/>
      <w:numFmt w:val="bullet"/>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14"/>
  </w:num>
  <w:num w:numId="5">
    <w:abstractNumId w:val="5"/>
  </w:num>
  <w:num w:numId="6">
    <w:abstractNumId w:val="0"/>
  </w:num>
  <w:num w:numId="7">
    <w:abstractNumId w:val="3"/>
  </w:num>
  <w:num w:numId="8">
    <w:abstractNumId w:val="4"/>
  </w:num>
  <w:num w:numId="9">
    <w:abstractNumId w:val="12"/>
  </w:num>
  <w:num w:numId="10">
    <w:abstractNumId w:val="7"/>
  </w:num>
  <w:num w:numId="11">
    <w:abstractNumId w:val="9"/>
  </w:num>
  <w:num w:numId="12">
    <w:abstractNumId w:val="11"/>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9B"/>
    <w:rsid w:val="00006DE4"/>
    <w:rsid w:val="00024CA8"/>
    <w:rsid w:val="000A2647"/>
    <w:rsid w:val="000C2799"/>
    <w:rsid w:val="0010529B"/>
    <w:rsid w:val="00115818"/>
    <w:rsid w:val="00147BA4"/>
    <w:rsid w:val="00153A5A"/>
    <w:rsid w:val="001564FE"/>
    <w:rsid w:val="00187A21"/>
    <w:rsid w:val="00195296"/>
    <w:rsid w:val="001959B3"/>
    <w:rsid w:val="001B101F"/>
    <w:rsid w:val="001D670A"/>
    <w:rsid w:val="001E4E00"/>
    <w:rsid w:val="00202982"/>
    <w:rsid w:val="0020651B"/>
    <w:rsid w:val="00222101"/>
    <w:rsid w:val="00265BD2"/>
    <w:rsid w:val="002A61EF"/>
    <w:rsid w:val="002C42B0"/>
    <w:rsid w:val="0031289A"/>
    <w:rsid w:val="00314DF9"/>
    <w:rsid w:val="003E4E28"/>
    <w:rsid w:val="003E7348"/>
    <w:rsid w:val="00403A66"/>
    <w:rsid w:val="0041471C"/>
    <w:rsid w:val="0042295E"/>
    <w:rsid w:val="004352D1"/>
    <w:rsid w:val="00441A5C"/>
    <w:rsid w:val="00464AED"/>
    <w:rsid w:val="005171C8"/>
    <w:rsid w:val="00544D51"/>
    <w:rsid w:val="00550827"/>
    <w:rsid w:val="0055212E"/>
    <w:rsid w:val="005610C9"/>
    <w:rsid w:val="00577935"/>
    <w:rsid w:val="005A64B7"/>
    <w:rsid w:val="005A79E6"/>
    <w:rsid w:val="005F44BF"/>
    <w:rsid w:val="006359E4"/>
    <w:rsid w:val="00636839"/>
    <w:rsid w:val="006C0CAA"/>
    <w:rsid w:val="006E0F9D"/>
    <w:rsid w:val="00707A69"/>
    <w:rsid w:val="00715F85"/>
    <w:rsid w:val="007257C7"/>
    <w:rsid w:val="00786DF1"/>
    <w:rsid w:val="00797C70"/>
    <w:rsid w:val="007A75DC"/>
    <w:rsid w:val="007B0B6E"/>
    <w:rsid w:val="007B69F9"/>
    <w:rsid w:val="007B7182"/>
    <w:rsid w:val="007E7A29"/>
    <w:rsid w:val="007F5CF5"/>
    <w:rsid w:val="007F79A8"/>
    <w:rsid w:val="00883800"/>
    <w:rsid w:val="008A7610"/>
    <w:rsid w:val="008C339F"/>
    <w:rsid w:val="008F1ABE"/>
    <w:rsid w:val="00907ACC"/>
    <w:rsid w:val="009A0CF0"/>
    <w:rsid w:val="009B231B"/>
    <w:rsid w:val="009B2D7F"/>
    <w:rsid w:val="009D1E90"/>
    <w:rsid w:val="00A42669"/>
    <w:rsid w:val="00A4370E"/>
    <w:rsid w:val="00A736B1"/>
    <w:rsid w:val="00A756CB"/>
    <w:rsid w:val="00A963D1"/>
    <w:rsid w:val="00A96F27"/>
    <w:rsid w:val="00AA587E"/>
    <w:rsid w:val="00AF6F98"/>
    <w:rsid w:val="00B3631C"/>
    <w:rsid w:val="00B51EBB"/>
    <w:rsid w:val="00B62468"/>
    <w:rsid w:val="00B64E50"/>
    <w:rsid w:val="00B659F6"/>
    <w:rsid w:val="00B840A8"/>
    <w:rsid w:val="00BA5477"/>
    <w:rsid w:val="00BE0D3E"/>
    <w:rsid w:val="00C22174"/>
    <w:rsid w:val="00C447D8"/>
    <w:rsid w:val="00C529D6"/>
    <w:rsid w:val="00CA2E7E"/>
    <w:rsid w:val="00CC1ACA"/>
    <w:rsid w:val="00CF389C"/>
    <w:rsid w:val="00D013B0"/>
    <w:rsid w:val="00D26482"/>
    <w:rsid w:val="00D413F1"/>
    <w:rsid w:val="00D45F98"/>
    <w:rsid w:val="00D75A1F"/>
    <w:rsid w:val="00D84FCE"/>
    <w:rsid w:val="00DD6B9F"/>
    <w:rsid w:val="00E66614"/>
    <w:rsid w:val="00EA26C4"/>
    <w:rsid w:val="00EA6E6E"/>
    <w:rsid w:val="00EF4A65"/>
    <w:rsid w:val="00F15676"/>
    <w:rsid w:val="00F30373"/>
    <w:rsid w:val="00F51460"/>
    <w:rsid w:val="00F830E8"/>
    <w:rsid w:val="00FA04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BA4"/>
    <w:pPr>
      <w:keepNext/>
      <w:keepLines/>
      <w:pBdr>
        <w:bottom w:val="single" w:sz="4" w:space="1" w:color="4F81BD" w:themeColor="accent1"/>
      </w:pBdr>
      <w:spacing w:before="60" w:after="60" w:line="240" w:lineRule="auto"/>
      <w:outlineLvl w:val="0"/>
    </w:pPr>
    <w:rPr>
      <w:rFonts w:asciiTheme="majorHAnsi" w:eastAsiaTheme="majorEastAsia" w:hAnsiTheme="majorHAnsi" w:cstheme="majorBidi"/>
      <w:color w:val="365F91" w:themeColor="accent1" w:themeShade="B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F1AB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F1A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BE"/>
    <w:rPr>
      <w:rFonts w:ascii="Tahoma" w:hAnsi="Tahoma" w:cs="Tahoma"/>
      <w:sz w:val="16"/>
      <w:szCs w:val="16"/>
    </w:rPr>
  </w:style>
  <w:style w:type="paragraph" w:styleId="Lijstalinea">
    <w:name w:val="List Paragraph"/>
    <w:basedOn w:val="Standaard"/>
    <w:uiPriority w:val="34"/>
    <w:qFormat/>
    <w:rsid w:val="00006DE4"/>
    <w:pPr>
      <w:ind w:left="720"/>
      <w:contextualSpacing/>
    </w:pPr>
  </w:style>
  <w:style w:type="character" w:styleId="Hyperlink">
    <w:name w:val="Hyperlink"/>
    <w:basedOn w:val="Standaardalinea-lettertype"/>
    <w:uiPriority w:val="99"/>
    <w:unhideWhenUsed/>
    <w:rsid w:val="00006DE4"/>
    <w:rPr>
      <w:color w:val="0000FF" w:themeColor="hyperlink"/>
      <w:u w:val="single"/>
    </w:rPr>
  </w:style>
  <w:style w:type="character" w:customStyle="1" w:styleId="Kop1Char">
    <w:name w:val="Kop 1 Char"/>
    <w:basedOn w:val="Standaardalinea-lettertype"/>
    <w:link w:val="Kop1"/>
    <w:uiPriority w:val="9"/>
    <w:rsid w:val="00147BA4"/>
    <w:rPr>
      <w:rFonts w:asciiTheme="majorHAnsi" w:eastAsiaTheme="majorEastAsia" w:hAnsiTheme="majorHAnsi" w:cstheme="majorBidi"/>
      <w:color w:val="365F91" w:themeColor="accent1" w:themeShade="BF"/>
      <w:sz w:val="36"/>
      <w:szCs w:val="36"/>
    </w:rPr>
  </w:style>
  <w:style w:type="paragraph" w:styleId="Titel">
    <w:name w:val="Title"/>
    <w:basedOn w:val="Standaard"/>
    <w:next w:val="Standaard"/>
    <w:link w:val="TitelChar"/>
    <w:uiPriority w:val="10"/>
    <w:qFormat/>
    <w:rsid w:val="00147BA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Char">
    <w:name w:val="Titel Char"/>
    <w:basedOn w:val="Standaardalinea-lettertype"/>
    <w:link w:val="Titel"/>
    <w:uiPriority w:val="10"/>
    <w:rsid w:val="00147BA4"/>
    <w:rPr>
      <w:rFonts w:asciiTheme="majorHAnsi" w:eastAsiaTheme="majorEastAsia" w:hAnsiTheme="majorHAnsi" w:cstheme="majorBidi"/>
      <w:color w:val="365F91" w:themeColor="accent1" w:themeShade="BF"/>
      <w:spacing w:val="-7"/>
      <w:sz w:val="80"/>
      <w:szCs w:val="80"/>
    </w:rPr>
  </w:style>
  <w:style w:type="table" w:customStyle="1" w:styleId="Rastertabel5donker-Accent31">
    <w:name w:val="Rastertabel 5 donker - Accent 31"/>
    <w:basedOn w:val="Standaardtabel"/>
    <w:uiPriority w:val="50"/>
    <w:rsid w:val="00147BA4"/>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Verwijzingopmerking">
    <w:name w:val="annotation reference"/>
    <w:basedOn w:val="Standaardalinea-lettertype"/>
    <w:uiPriority w:val="99"/>
    <w:semiHidden/>
    <w:unhideWhenUsed/>
    <w:rsid w:val="007B7182"/>
    <w:rPr>
      <w:sz w:val="16"/>
      <w:szCs w:val="16"/>
    </w:rPr>
  </w:style>
  <w:style w:type="paragraph" w:styleId="Tekstopmerking">
    <w:name w:val="annotation text"/>
    <w:basedOn w:val="Standaard"/>
    <w:link w:val="TekstopmerkingChar"/>
    <w:uiPriority w:val="99"/>
    <w:semiHidden/>
    <w:unhideWhenUsed/>
    <w:rsid w:val="007B71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7182"/>
    <w:rPr>
      <w:sz w:val="20"/>
      <w:szCs w:val="20"/>
    </w:rPr>
  </w:style>
  <w:style w:type="paragraph" w:styleId="Onderwerpvanopmerking">
    <w:name w:val="annotation subject"/>
    <w:basedOn w:val="Tekstopmerking"/>
    <w:next w:val="Tekstopmerking"/>
    <w:link w:val="OnderwerpvanopmerkingChar"/>
    <w:uiPriority w:val="99"/>
    <w:semiHidden/>
    <w:unhideWhenUsed/>
    <w:rsid w:val="007B7182"/>
    <w:rPr>
      <w:b/>
      <w:bCs/>
    </w:rPr>
  </w:style>
  <w:style w:type="character" w:customStyle="1" w:styleId="OnderwerpvanopmerkingChar">
    <w:name w:val="Onderwerp van opmerking Char"/>
    <w:basedOn w:val="TekstopmerkingChar"/>
    <w:link w:val="Onderwerpvanopmerking"/>
    <w:uiPriority w:val="99"/>
    <w:semiHidden/>
    <w:rsid w:val="007B7182"/>
    <w:rPr>
      <w:b/>
      <w:bCs/>
      <w:sz w:val="20"/>
      <w:szCs w:val="20"/>
    </w:rPr>
  </w:style>
  <w:style w:type="paragraph" w:styleId="Koptekst">
    <w:name w:val="header"/>
    <w:basedOn w:val="Standaard"/>
    <w:link w:val="KoptekstChar"/>
    <w:uiPriority w:val="99"/>
    <w:unhideWhenUsed/>
    <w:rsid w:val="008A7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610"/>
  </w:style>
  <w:style w:type="paragraph" w:styleId="Voettekst">
    <w:name w:val="footer"/>
    <w:basedOn w:val="Standaard"/>
    <w:link w:val="VoettekstChar"/>
    <w:uiPriority w:val="99"/>
    <w:unhideWhenUsed/>
    <w:rsid w:val="008A7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610"/>
  </w:style>
  <w:style w:type="table" w:styleId="Tabelraster">
    <w:name w:val="Table Grid"/>
    <w:basedOn w:val="Standaardtabel"/>
    <w:uiPriority w:val="59"/>
    <w:rsid w:val="0002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BA4"/>
    <w:pPr>
      <w:keepNext/>
      <w:keepLines/>
      <w:pBdr>
        <w:bottom w:val="single" w:sz="4" w:space="1" w:color="4F81BD" w:themeColor="accent1"/>
      </w:pBdr>
      <w:spacing w:before="60" w:after="60" w:line="240" w:lineRule="auto"/>
      <w:outlineLvl w:val="0"/>
    </w:pPr>
    <w:rPr>
      <w:rFonts w:asciiTheme="majorHAnsi" w:eastAsiaTheme="majorEastAsia" w:hAnsiTheme="majorHAnsi" w:cstheme="majorBidi"/>
      <w:color w:val="365F91" w:themeColor="accent1" w:themeShade="B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F1AB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F1A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BE"/>
    <w:rPr>
      <w:rFonts w:ascii="Tahoma" w:hAnsi="Tahoma" w:cs="Tahoma"/>
      <w:sz w:val="16"/>
      <w:szCs w:val="16"/>
    </w:rPr>
  </w:style>
  <w:style w:type="paragraph" w:styleId="Lijstalinea">
    <w:name w:val="List Paragraph"/>
    <w:basedOn w:val="Standaard"/>
    <w:uiPriority w:val="34"/>
    <w:qFormat/>
    <w:rsid w:val="00006DE4"/>
    <w:pPr>
      <w:ind w:left="720"/>
      <w:contextualSpacing/>
    </w:pPr>
  </w:style>
  <w:style w:type="character" w:styleId="Hyperlink">
    <w:name w:val="Hyperlink"/>
    <w:basedOn w:val="Standaardalinea-lettertype"/>
    <w:uiPriority w:val="99"/>
    <w:unhideWhenUsed/>
    <w:rsid w:val="00006DE4"/>
    <w:rPr>
      <w:color w:val="0000FF" w:themeColor="hyperlink"/>
      <w:u w:val="single"/>
    </w:rPr>
  </w:style>
  <w:style w:type="character" w:customStyle="1" w:styleId="Kop1Char">
    <w:name w:val="Kop 1 Char"/>
    <w:basedOn w:val="Standaardalinea-lettertype"/>
    <w:link w:val="Kop1"/>
    <w:uiPriority w:val="9"/>
    <w:rsid w:val="00147BA4"/>
    <w:rPr>
      <w:rFonts w:asciiTheme="majorHAnsi" w:eastAsiaTheme="majorEastAsia" w:hAnsiTheme="majorHAnsi" w:cstheme="majorBidi"/>
      <w:color w:val="365F91" w:themeColor="accent1" w:themeShade="BF"/>
      <w:sz w:val="36"/>
      <w:szCs w:val="36"/>
    </w:rPr>
  </w:style>
  <w:style w:type="paragraph" w:styleId="Titel">
    <w:name w:val="Title"/>
    <w:basedOn w:val="Standaard"/>
    <w:next w:val="Standaard"/>
    <w:link w:val="TitelChar"/>
    <w:uiPriority w:val="10"/>
    <w:qFormat/>
    <w:rsid w:val="00147BA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Char">
    <w:name w:val="Titel Char"/>
    <w:basedOn w:val="Standaardalinea-lettertype"/>
    <w:link w:val="Titel"/>
    <w:uiPriority w:val="10"/>
    <w:rsid w:val="00147BA4"/>
    <w:rPr>
      <w:rFonts w:asciiTheme="majorHAnsi" w:eastAsiaTheme="majorEastAsia" w:hAnsiTheme="majorHAnsi" w:cstheme="majorBidi"/>
      <w:color w:val="365F91" w:themeColor="accent1" w:themeShade="BF"/>
      <w:spacing w:val="-7"/>
      <w:sz w:val="80"/>
      <w:szCs w:val="80"/>
    </w:rPr>
  </w:style>
  <w:style w:type="table" w:customStyle="1" w:styleId="Rastertabel5donker-Accent31">
    <w:name w:val="Rastertabel 5 donker - Accent 31"/>
    <w:basedOn w:val="Standaardtabel"/>
    <w:uiPriority w:val="50"/>
    <w:rsid w:val="00147BA4"/>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Verwijzingopmerking">
    <w:name w:val="annotation reference"/>
    <w:basedOn w:val="Standaardalinea-lettertype"/>
    <w:uiPriority w:val="99"/>
    <w:semiHidden/>
    <w:unhideWhenUsed/>
    <w:rsid w:val="007B7182"/>
    <w:rPr>
      <w:sz w:val="16"/>
      <w:szCs w:val="16"/>
    </w:rPr>
  </w:style>
  <w:style w:type="paragraph" w:styleId="Tekstopmerking">
    <w:name w:val="annotation text"/>
    <w:basedOn w:val="Standaard"/>
    <w:link w:val="TekstopmerkingChar"/>
    <w:uiPriority w:val="99"/>
    <w:semiHidden/>
    <w:unhideWhenUsed/>
    <w:rsid w:val="007B71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7182"/>
    <w:rPr>
      <w:sz w:val="20"/>
      <w:szCs w:val="20"/>
    </w:rPr>
  </w:style>
  <w:style w:type="paragraph" w:styleId="Onderwerpvanopmerking">
    <w:name w:val="annotation subject"/>
    <w:basedOn w:val="Tekstopmerking"/>
    <w:next w:val="Tekstopmerking"/>
    <w:link w:val="OnderwerpvanopmerkingChar"/>
    <w:uiPriority w:val="99"/>
    <w:semiHidden/>
    <w:unhideWhenUsed/>
    <w:rsid w:val="007B7182"/>
    <w:rPr>
      <w:b/>
      <w:bCs/>
    </w:rPr>
  </w:style>
  <w:style w:type="character" w:customStyle="1" w:styleId="OnderwerpvanopmerkingChar">
    <w:name w:val="Onderwerp van opmerking Char"/>
    <w:basedOn w:val="TekstopmerkingChar"/>
    <w:link w:val="Onderwerpvanopmerking"/>
    <w:uiPriority w:val="99"/>
    <w:semiHidden/>
    <w:rsid w:val="007B7182"/>
    <w:rPr>
      <w:b/>
      <w:bCs/>
      <w:sz w:val="20"/>
      <w:szCs w:val="20"/>
    </w:rPr>
  </w:style>
  <w:style w:type="paragraph" w:styleId="Koptekst">
    <w:name w:val="header"/>
    <w:basedOn w:val="Standaard"/>
    <w:link w:val="KoptekstChar"/>
    <w:uiPriority w:val="99"/>
    <w:unhideWhenUsed/>
    <w:rsid w:val="008A7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610"/>
  </w:style>
  <w:style w:type="paragraph" w:styleId="Voettekst">
    <w:name w:val="footer"/>
    <w:basedOn w:val="Standaard"/>
    <w:link w:val="VoettekstChar"/>
    <w:uiPriority w:val="99"/>
    <w:unhideWhenUsed/>
    <w:rsid w:val="008A7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610"/>
  </w:style>
  <w:style w:type="table" w:styleId="Tabelraster">
    <w:name w:val="Table Grid"/>
    <w:basedOn w:val="Standaardtabel"/>
    <w:uiPriority w:val="59"/>
    <w:rsid w:val="0002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POVLT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Allegaert</dc:creator>
  <cp:lastModifiedBy>Annelore</cp:lastModifiedBy>
  <cp:revision>2</cp:revision>
  <cp:lastPrinted>2015-09-17T08:24:00Z</cp:lastPrinted>
  <dcterms:created xsi:type="dcterms:W3CDTF">2019-08-23T12:34:00Z</dcterms:created>
  <dcterms:modified xsi:type="dcterms:W3CDTF">2019-08-23T12:34:00Z</dcterms:modified>
</cp:coreProperties>
</file>